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6570" w14:textId="77777777" w:rsidR="00531F80" w:rsidRPr="00351392" w:rsidRDefault="00531F80" w:rsidP="00531F80">
      <w:pPr>
        <w:rPr>
          <w:lang w:val="es-MX"/>
        </w:rPr>
      </w:pPr>
      <w:r w:rsidRPr="00351392">
        <w:rPr>
          <w:sz w:val="18"/>
          <w:lang w:val="es-MX"/>
        </w:rPr>
        <w:t>Insertar logotipo o utilizar papel membretado de la empresa.</w:t>
      </w:r>
    </w:p>
    <w:p w14:paraId="0E8B473E" w14:textId="77777777" w:rsidR="00531F80" w:rsidRPr="00351392" w:rsidRDefault="00531F80" w:rsidP="00531F80">
      <w:pPr>
        <w:jc w:val="right"/>
        <w:rPr>
          <w:lang w:val="es-MX"/>
        </w:rPr>
      </w:pPr>
      <w:r w:rsidRPr="00351392">
        <w:rPr>
          <w:lang w:val="es-MX"/>
        </w:rPr>
        <w:t>Lugar y fecha</w:t>
      </w:r>
    </w:p>
    <w:p w14:paraId="1038C8ED" w14:textId="77777777" w:rsidR="00531F80" w:rsidRPr="00351392" w:rsidRDefault="00531F80" w:rsidP="00531F80">
      <w:pPr>
        <w:rPr>
          <w:lang w:val="es-MX"/>
        </w:rPr>
      </w:pPr>
      <w:r w:rsidRPr="00351392">
        <w:rPr>
          <w:b/>
          <w:lang w:val="es-MX"/>
        </w:rPr>
        <w:t>Mtro. Alfredo Martínez de la Torre</w:t>
      </w:r>
      <w:r w:rsidRPr="00351392">
        <w:rPr>
          <w:b/>
          <w:lang w:val="es-MX"/>
        </w:rPr>
        <w:br/>
        <w:t>Director General</w:t>
      </w:r>
      <w:r w:rsidRPr="00351392">
        <w:rPr>
          <w:b/>
          <w:lang w:val="es-MX"/>
        </w:rPr>
        <w:br/>
        <w:t>Fundación Educación Superior-Empresa, A.C.</w:t>
      </w:r>
    </w:p>
    <w:p w14:paraId="6D80F6CC" w14:textId="77777777" w:rsidR="00531F80" w:rsidRDefault="00531F80" w:rsidP="00531F80">
      <w:pPr>
        <w:jc w:val="both"/>
        <w:rPr>
          <w:lang w:val="es-MX"/>
        </w:rPr>
      </w:pPr>
    </w:p>
    <w:p w14:paraId="0788F3FD" w14:textId="77777777" w:rsidR="00531F80" w:rsidRDefault="00531F80" w:rsidP="00531F80">
      <w:pPr>
        <w:jc w:val="both"/>
        <w:rPr>
          <w:lang w:val="es-MX"/>
        </w:rPr>
      </w:pPr>
      <w:r>
        <w:rPr>
          <w:lang w:val="es-MX"/>
        </w:rPr>
        <w:t>De conf</w:t>
      </w:r>
      <w:r w:rsidR="00610AAF">
        <w:rPr>
          <w:lang w:val="es-MX"/>
        </w:rPr>
        <w:t>ormidad con la Convocatoria 2018</w:t>
      </w:r>
      <w:r>
        <w:rPr>
          <w:lang w:val="es-MX"/>
        </w:rPr>
        <w:t xml:space="preserve"> del </w:t>
      </w:r>
      <w:r>
        <w:rPr>
          <w:b/>
          <w:lang w:val="es-MX"/>
        </w:rPr>
        <w:t>Programa de Atención Empresarial</w:t>
      </w:r>
      <w:r>
        <w:rPr>
          <w:lang w:val="es-MX"/>
        </w:rPr>
        <w:t xml:space="preserve">, hago  de su conocimiento que el </w:t>
      </w:r>
      <w:r>
        <w:rPr>
          <w:b/>
          <w:highlight w:val="yellow"/>
          <w:lang w:val="es-MX"/>
        </w:rPr>
        <w:t>C.</w:t>
      </w:r>
      <w:r>
        <w:rPr>
          <w:highlight w:val="yellow"/>
          <w:lang w:val="es-MX"/>
        </w:rPr>
        <w:t xml:space="preserve">, </w:t>
      </w:r>
      <w:r>
        <w:rPr>
          <w:b/>
          <w:highlight w:val="yellow"/>
          <w:lang w:val="es-MX"/>
        </w:rPr>
        <w:t>Nombre del alumno</w:t>
      </w:r>
      <w:r>
        <w:rPr>
          <w:lang w:val="es-MX"/>
        </w:rPr>
        <w:t xml:space="preserve"> de la carrera de </w:t>
      </w:r>
      <w:r w:rsidRPr="00531F80">
        <w:rPr>
          <w:rFonts w:ascii="Arial" w:hAnsi="Arial" w:cs="Arial"/>
          <w:b/>
          <w:sz w:val="20"/>
          <w:szCs w:val="20"/>
          <w:highlight w:val="yellow"/>
          <w:lang w:val="es-MX"/>
        </w:rPr>
        <w:t xml:space="preserve">Nombre de la Licenciatura o </w:t>
      </w:r>
      <w:r>
        <w:rPr>
          <w:rFonts w:ascii="Arial" w:hAnsi="Arial" w:cs="Arial"/>
          <w:b/>
          <w:sz w:val="20"/>
          <w:szCs w:val="20"/>
          <w:highlight w:val="yellow"/>
          <w:lang w:val="es-MX"/>
        </w:rPr>
        <w:t>I</w:t>
      </w:r>
      <w:r w:rsidRPr="00531F80">
        <w:rPr>
          <w:rFonts w:ascii="Arial" w:hAnsi="Arial" w:cs="Arial"/>
          <w:b/>
          <w:sz w:val="20"/>
          <w:szCs w:val="20"/>
          <w:highlight w:val="yellow"/>
          <w:lang w:val="es-MX"/>
        </w:rPr>
        <w:t>ngeniería</w:t>
      </w:r>
      <w:r>
        <w:rPr>
          <w:lang w:val="es-MX"/>
        </w:rPr>
        <w:t>, de el/la</w:t>
      </w:r>
      <w:r>
        <w:rPr>
          <w:b/>
          <w:lang w:val="es-MX"/>
        </w:rPr>
        <w:t xml:space="preserve"> </w:t>
      </w:r>
      <w:r>
        <w:rPr>
          <w:b/>
          <w:highlight w:val="yellow"/>
          <w:lang w:val="es-MX"/>
        </w:rPr>
        <w:t>Nombre de la</w:t>
      </w:r>
      <w:r>
        <w:rPr>
          <w:b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highlight w:val="yellow"/>
          <w:lang w:val="es-MX"/>
        </w:rPr>
        <w:t>Institución de Educación Superior</w:t>
      </w:r>
      <w:r>
        <w:rPr>
          <w:b/>
          <w:highlight w:val="yellow"/>
          <w:lang w:val="es-MX"/>
        </w:rPr>
        <w:t>,</w:t>
      </w:r>
      <w:r>
        <w:rPr>
          <w:lang w:val="es-MX"/>
        </w:rPr>
        <w:t xml:space="preserve"> ha sido aceptado(a)  en esta empresa para realizar sus prácticas profesionales por un período de </w:t>
      </w:r>
      <w:r>
        <w:rPr>
          <w:b/>
          <w:highlight w:val="yellow"/>
          <w:lang w:val="es-MX"/>
        </w:rPr>
        <w:t>6 meses</w:t>
      </w:r>
      <w:r>
        <w:rPr>
          <w:lang w:val="es-MX"/>
        </w:rPr>
        <w:t xml:space="preserve">, a partir del </w:t>
      </w:r>
      <w:r>
        <w:rPr>
          <w:b/>
          <w:highlight w:val="yellow"/>
          <w:lang w:val="es-MX"/>
        </w:rPr>
        <w:t>día</w:t>
      </w:r>
      <w:r>
        <w:rPr>
          <w:b/>
          <w:lang w:val="es-MX"/>
        </w:rPr>
        <w:t xml:space="preserve"> de </w:t>
      </w:r>
      <w:r>
        <w:rPr>
          <w:b/>
          <w:highlight w:val="yellow"/>
          <w:lang w:val="es-MX"/>
        </w:rPr>
        <w:t>mes</w:t>
      </w:r>
      <w:r w:rsidR="00610AAF">
        <w:rPr>
          <w:b/>
          <w:lang w:val="es-MX"/>
        </w:rPr>
        <w:t xml:space="preserve"> 20XX</w:t>
      </w:r>
      <w:bookmarkStart w:id="0" w:name="_GoBack"/>
      <w:bookmarkEnd w:id="0"/>
      <w:r>
        <w:rPr>
          <w:b/>
          <w:lang w:val="es-MX"/>
        </w:rPr>
        <w:t xml:space="preserve"> y hasta el </w:t>
      </w:r>
      <w:r>
        <w:rPr>
          <w:b/>
          <w:highlight w:val="yellow"/>
          <w:lang w:val="es-MX"/>
        </w:rPr>
        <w:t>día</w:t>
      </w:r>
      <w:r>
        <w:rPr>
          <w:b/>
          <w:lang w:val="es-MX"/>
        </w:rPr>
        <w:t xml:space="preserve"> de </w:t>
      </w:r>
      <w:r>
        <w:rPr>
          <w:b/>
          <w:highlight w:val="yellow"/>
          <w:lang w:val="es-MX"/>
        </w:rPr>
        <w:t>mes</w:t>
      </w:r>
      <w:r>
        <w:rPr>
          <w:b/>
          <w:lang w:val="es-MX"/>
        </w:rPr>
        <w:t xml:space="preserve"> de 20XX</w:t>
      </w:r>
      <w:r>
        <w:rPr>
          <w:lang w:val="es-MX"/>
        </w:rPr>
        <w:t xml:space="preserve">, y será asignado al área de </w:t>
      </w:r>
      <w:r>
        <w:rPr>
          <w:b/>
          <w:highlight w:val="yellow"/>
          <w:lang w:val="es-MX"/>
        </w:rPr>
        <w:t>Área de la empresa en donde se llevará a cabo la práctica</w:t>
      </w:r>
      <w:r>
        <w:rPr>
          <w:highlight w:val="yellow"/>
          <w:lang w:val="es-MX"/>
        </w:rPr>
        <w:t>,</w:t>
      </w:r>
      <w:r>
        <w:rPr>
          <w:lang w:val="es-MX"/>
        </w:rPr>
        <w:t xml:space="preserve"> desarrollando actividades propias de su perfil profesional y estará bajo la supervisión directa de </w:t>
      </w:r>
      <w:r>
        <w:rPr>
          <w:b/>
          <w:highlight w:val="yellow"/>
          <w:lang w:val="es-MX"/>
        </w:rPr>
        <w:t>Nombre del tutor empresarial,</w:t>
      </w:r>
      <w:r>
        <w:rPr>
          <w:b/>
          <w:lang w:val="es-MX"/>
        </w:rPr>
        <w:t xml:space="preserve"> </w:t>
      </w:r>
      <w:r>
        <w:rPr>
          <w:lang w:val="es-MX"/>
        </w:rPr>
        <w:t>quien fungirá como su tutor empresarial.</w:t>
      </w:r>
    </w:p>
    <w:p w14:paraId="2C04D866" w14:textId="77777777" w:rsidR="00531F80" w:rsidRDefault="00531F80" w:rsidP="00531F80">
      <w:pPr>
        <w:jc w:val="both"/>
        <w:rPr>
          <w:lang w:val="es-MX"/>
        </w:rPr>
      </w:pPr>
      <w:r>
        <w:rPr>
          <w:lang w:val="es-MX"/>
        </w:rPr>
        <w:t xml:space="preserve">De igual forma manifiesto mi conformidad con todos y cada uno de los términos y condiciones establecidos en la Convocatoria que estipulan un donativo económico por parte de la empresa </w:t>
      </w:r>
      <w:r>
        <w:rPr>
          <w:highlight w:val="yellow"/>
          <w:lang w:val="es-MX"/>
        </w:rPr>
        <w:t xml:space="preserve">de  </w:t>
      </w:r>
      <w:r>
        <w:rPr>
          <w:b/>
          <w:highlight w:val="yellow"/>
          <w:lang w:val="es-MX"/>
        </w:rPr>
        <w:t>$xxxx.xx (importe con letra MXN)</w:t>
      </w:r>
      <w:r>
        <w:rPr>
          <w:b/>
          <w:lang w:val="es-MX"/>
        </w:rPr>
        <w:t xml:space="preserve">, </w:t>
      </w:r>
      <w:r>
        <w:rPr>
          <w:lang w:val="es-MX"/>
        </w:rPr>
        <w:t xml:space="preserve">que incluye  el apoyo económico otorgado al beneficiario y los gastos de operación del programa; mismos que serán depositado a esta Fundación </w:t>
      </w:r>
      <w:r w:rsidRPr="00531F80">
        <w:rPr>
          <w:b/>
          <w:highlight w:val="yellow"/>
          <w:lang w:val="es-MX"/>
        </w:rPr>
        <w:t>en dos ministraciones/de manera mensual</w:t>
      </w:r>
      <w:r w:rsidRPr="00531F80">
        <w:rPr>
          <w:b/>
          <w:lang w:val="es-MX"/>
        </w:rPr>
        <w:t>.</w:t>
      </w:r>
      <w:r>
        <w:rPr>
          <w:lang w:val="es-MX"/>
        </w:rPr>
        <w:t xml:space="preserve"> Adicionalmente, se solicita amablemente que la dispersión al beneficiario se realice de manera </w:t>
      </w:r>
      <w:r>
        <w:rPr>
          <w:b/>
          <w:highlight w:val="yellow"/>
          <w:lang w:val="es-MX"/>
        </w:rPr>
        <w:t>semanal/quincenal/mensual</w:t>
      </w:r>
      <w:r>
        <w:rPr>
          <w:lang w:val="es-MX"/>
        </w:rPr>
        <w:t>.</w:t>
      </w:r>
    </w:p>
    <w:p w14:paraId="50EE9054" w14:textId="77777777" w:rsidR="00531F80" w:rsidRDefault="00531F80" w:rsidP="00531F80">
      <w:pPr>
        <w:jc w:val="both"/>
        <w:rPr>
          <w:lang w:val="es-MX"/>
        </w:rPr>
      </w:pPr>
      <w:r>
        <w:rPr>
          <w:lang w:val="es-MX"/>
        </w:rPr>
        <w:t>Asimismo, le informo que la persona que estará apoyando administrativamente la operación del Programa y será quien se encargue de la comunicación con la FESE es:</w:t>
      </w:r>
    </w:p>
    <w:p w14:paraId="6B23C719" w14:textId="77777777" w:rsidR="00531F80" w:rsidRDefault="00531F80" w:rsidP="00531F80">
      <w:pPr>
        <w:pStyle w:val="Listaconvietas"/>
        <w:numPr>
          <w:ilvl w:val="0"/>
          <w:numId w:val="10"/>
        </w:numPr>
        <w:rPr>
          <w:lang w:val="es-MX"/>
        </w:rPr>
      </w:pPr>
      <w:proofErr w:type="spellStart"/>
      <w:r>
        <w:rPr>
          <w:b/>
        </w:rPr>
        <w:t>Nombre</w:t>
      </w:r>
      <w:proofErr w:type="spellEnd"/>
      <w:r>
        <w:rPr>
          <w:b/>
        </w:rPr>
        <w:t>:</w:t>
      </w:r>
      <w:r>
        <w:t xml:space="preserve"> </w:t>
      </w:r>
    </w:p>
    <w:p w14:paraId="5699E917" w14:textId="77777777" w:rsidR="00531F80" w:rsidRDefault="00531F80" w:rsidP="00531F80">
      <w:pPr>
        <w:pStyle w:val="Listaconvietas"/>
        <w:numPr>
          <w:ilvl w:val="0"/>
          <w:numId w:val="10"/>
        </w:numPr>
      </w:pPr>
      <w:proofErr w:type="spellStart"/>
      <w:r>
        <w:rPr>
          <w:b/>
        </w:rPr>
        <w:t>Puesto</w:t>
      </w:r>
      <w:proofErr w:type="spellEnd"/>
      <w:r>
        <w:rPr>
          <w:b/>
        </w:rPr>
        <w:t>:</w:t>
      </w:r>
      <w:r>
        <w:t xml:space="preserve"> </w:t>
      </w:r>
    </w:p>
    <w:p w14:paraId="698FFD7B" w14:textId="77777777" w:rsidR="00531F80" w:rsidRDefault="00531F80" w:rsidP="00531F80">
      <w:pPr>
        <w:pStyle w:val="Listaconvietas"/>
        <w:numPr>
          <w:ilvl w:val="0"/>
          <w:numId w:val="10"/>
        </w:numPr>
      </w:pPr>
      <w:proofErr w:type="spellStart"/>
      <w:r>
        <w:rPr>
          <w:b/>
        </w:rPr>
        <w:t>Teléfono</w:t>
      </w:r>
      <w:proofErr w:type="spellEnd"/>
      <w:r>
        <w:rPr>
          <w:b/>
        </w:rPr>
        <w:t>:</w:t>
      </w:r>
      <w:r>
        <w:t xml:space="preserve"> </w:t>
      </w:r>
    </w:p>
    <w:p w14:paraId="53FC47A0" w14:textId="77777777" w:rsidR="00531F80" w:rsidRDefault="00531F80" w:rsidP="00531F80">
      <w:pPr>
        <w:pStyle w:val="Listaconvietas"/>
        <w:numPr>
          <w:ilvl w:val="0"/>
          <w:numId w:val="10"/>
        </w:numPr>
        <w:rPr>
          <w:lang w:val="es-MX"/>
        </w:rPr>
      </w:pPr>
      <w:r>
        <w:rPr>
          <w:b/>
          <w:lang w:val="es-MX"/>
        </w:rPr>
        <w:t>Correo electrónico:</w:t>
      </w:r>
      <w:r>
        <w:rPr>
          <w:lang w:val="es-MX"/>
        </w:rPr>
        <w:t xml:space="preserve"> </w:t>
      </w:r>
    </w:p>
    <w:p w14:paraId="1054AD34" w14:textId="77777777" w:rsidR="00531F80" w:rsidRDefault="00531F80" w:rsidP="00531F80">
      <w:pPr>
        <w:rPr>
          <w:lang w:val="es-MX"/>
        </w:rPr>
      </w:pPr>
      <w:r>
        <w:rPr>
          <w:lang w:val="es-MX"/>
        </w:rPr>
        <w:t xml:space="preserve">Sin otro particular, agradezco la atención prestada a la presente. </w:t>
      </w:r>
    </w:p>
    <w:p w14:paraId="1B8562D5" w14:textId="77777777" w:rsidR="00531F80" w:rsidRDefault="00531F80" w:rsidP="00531F80">
      <w:pPr>
        <w:rPr>
          <w:lang w:val="es-MX"/>
        </w:rPr>
      </w:pPr>
      <w:r>
        <w:rPr>
          <w:lang w:val="es-MX"/>
        </w:rPr>
        <w:t>Atentamente,</w:t>
      </w:r>
      <w:r>
        <w:rPr>
          <w:lang w:val="es-MX"/>
        </w:rPr>
        <w:br/>
      </w:r>
    </w:p>
    <w:p w14:paraId="672D4F08" w14:textId="77777777" w:rsidR="00531F80" w:rsidRDefault="00531F80" w:rsidP="00531F80">
      <w:pPr>
        <w:rPr>
          <w:b/>
          <w:highlight w:val="yellow"/>
          <w:lang w:val="es-MX"/>
        </w:rPr>
      </w:pPr>
      <w:r>
        <w:rPr>
          <w:lang w:val="es-MX"/>
        </w:rPr>
        <w:br/>
      </w:r>
      <w:r>
        <w:rPr>
          <w:b/>
          <w:highlight w:val="yellow"/>
          <w:lang w:val="es-MX"/>
        </w:rPr>
        <w:t xml:space="preserve">Nombre </w:t>
      </w:r>
    </w:p>
    <w:p w14:paraId="503DD4F3" w14:textId="77777777" w:rsidR="00531F80" w:rsidRDefault="00531F80" w:rsidP="00531F80">
      <w:pPr>
        <w:spacing w:after="0" w:line="240" w:lineRule="auto"/>
        <w:rPr>
          <w:lang w:val="es-MX"/>
        </w:rPr>
      </w:pPr>
      <w:r>
        <w:rPr>
          <w:b/>
          <w:highlight w:val="yellow"/>
          <w:lang w:val="es-MX"/>
        </w:rPr>
        <w:t>Representante Legal de la Empresa</w:t>
      </w:r>
    </w:p>
    <w:p w14:paraId="6F1F4F75" w14:textId="77777777" w:rsidR="00531F80" w:rsidRDefault="00531F80" w:rsidP="00531F80">
      <w:pPr>
        <w:rPr>
          <w:sz w:val="18"/>
          <w:lang w:val="es-MX"/>
        </w:rPr>
      </w:pPr>
    </w:p>
    <w:p w14:paraId="1F382BE6" w14:textId="77777777" w:rsidR="00531F80" w:rsidRPr="00351392" w:rsidRDefault="00531F80">
      <w:pPr>
        <w:rPr>
          <w:lang w:val="es-MX"/>
        </w:rPr>
      </w:pPr>
      <w:r>
        <w:rPr>
          <w:sz w:val="18"/>
          <w:lang w:val="es-MX"/>
        </w:rPr>
        <w:t>C.C.p. Lic. Daniela Alejandra Claro Huerta.- Atención Empresarial FESE.</w:t>
      </w:r>
    </w:p>
    <w:sectPr w:rsidR="00531F80" w:rsidRPr="00351392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2869BD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3E44"/>
    <w:rsid w:val="00034616"/>
    <w:rsid w:val="0006063C"/>
    <w:rsid w:val="0015074B"/>
    <w:rsid w:val="0029639D"/>
    <w:rsid w:val="00326F90"/>
    <w:rsid w:val="00351392"/>
    <w:rsid w:val="00531F80"/>
    <w:rsid w:val="00610AAF"/>
    <w:rsid w:val="0071066C"/>
    <w:rsid w:val="00833370"/>
    <w:rsid w:val="00AA1D8D"/>
    <w:rsid w:val="00B24B6B"/>
    <w:rsid w:val="00B47730"/>
    <w:rsid w:val="00B62689"/>
    <w:rsid w:val="00CB0664"/>
    <w:rsid w:val="00D56E74"/>
    <w:rsid w:val="00DB29B9"/>
    <w:rsid w:val="00E009D8"/>
    <w:rsid w:val="00F60B4B"/>
    <w:rsid w:val="00F618E1"/>
    <w:rsid w:val="00FC693F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1C8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693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Textodecuerpo">
    <w:name w:val="Body Text"/>
    <w:basedOn w:val="Normal"/>
    <w:link w:val="TextodecuerpoCar"/>
    <w:uiPriority w:val="99"/>
    <w:unhideWhenUsed/>
    <w:rsid w:val="00AA1D8D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AA1D8D"/>
  </w:style>
  <w:style w:type="paragraph" w:styleId="Textodecuerpo2">
    <w:name w:val="Body Text 2"/>
    <w:basedOn w:val="Normal"/>
    <w:link w:val="Textodecuerpo2Car"/>
    <w:uiPriority w:val="99"/>
    <w:unhideWhenUsed/>
    <w:rsid w:val="00AA1D8D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rsid w:val="00AA1D8D"/>
  </w:style>
  <w:style w:type="paragraph" w:styleId="Textodecuerpo3">
    <w:name w:val="Body Text 3"/>
    <w:basedOn w:val="Normal"/>
    <w:link w:val="Textodecuerpo3C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uiPriority w:val="99"/>
    <w:rsid w:val="00AA1D8D"/>
    <w:rPr>
      <w:sz w:val="16"/>
      <w:szCs w:val="16"/>
    </w:rPr>
  </w:style>
  <w:style w:type="paragraph" w:styleId="Lista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aconvietas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aconnmeros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aconnmeros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Continuarlista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Textomacro">
    <w:name w:val="macro"/>
    <w:link w:val="TextomacroC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rsid w:val="0029639D"/>
    <w:rPr>
      <w:rFonts w:ascii="Courier" w:hAnsi="Courier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FC693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C693F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C693F"/>
    <w:rPr>
      <w:b/>
      <w:bCs/>
    </w:rPr>
  </w:style>
  <w:style w:type="character" w:styleId="Enfasis">
    <w:name w:val="Emphasis"/>
    <w:basedOn w:val="Fuentedeprrafopredeter"/>
    <w:uiPriority w:val="20"/>
    <w:qFormat/>
    <w:rsid w:val="00FC693F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FC693F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FC693F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FC693F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FC693F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tulodelibro">
    <w:name w:val="Book Title"/>
    <w:basedOn w:val="Fuentedeprrafopredeter"/>
    <w:uiPriority w:val="33"/>
    <w:qFormat/>
    <w:rsid w:val="00FC693F"/>
    <w:rPr>
      <w:b/>
      <w:bCs/>
      <w:smallCaps/>
      <w:spacing w:val="5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FC693F"/>
    <w:pPr>
      <w:outlineLvl w:val="9"/>
    </w:pPr>
  </w:style>
  <w:style w:type="table" w:styleId="Tablaconcuadrcula">
    <w:name w:val="Table Grid"/>
    <w:basedOn w:val="Tabla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">
    <w:name w:val="Light List"/>
    <w:basedOn w:val="Tabla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">
    <w:name w:val="Light Grid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ano1">
    <w:name w:val="Medium Shading 1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1">
    <w:name w:val="Medium Shading 1 Accent 1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2">
    <w:name w:val="Medium Shading 1 Accent 2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3">
    <w:name w:val="Medium Shading 1 Accent 3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4">
    <w:name w:val="Medium Shading 1 Accent 4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5">
    <w:name w:val="Medium Shading 1 Accent 5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6">
    <w:name w:val="Medium Shading 1 Accent 6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2">
    <w:name w:val="Medium Shading 2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1">
    <w:name w:val="Medium Shading 2 Accent 1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2">
    <w:name w:val="Medium Shading 2 Accent 2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3">
    <w:name w:val="Medium Shading 2 Accent 3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4">
    <w:name w:val="Medium Shading 2 Accent 4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5">
    <w:name w:val="Medium Shading 2 Accent 5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6">
    <w:name w:val="Medium Shading 2 Accent 6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na1">
    <w:name w:val="Medium List 1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na1-nfasis1">
    <w:name w:val="Medium List 1 Accent 1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na1-nfasis2">
    <w:name w:val="Medium List 1 Accent 2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na1-nfasis3">
    <w:name w:val="Medium List 1 Accent 3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na1-nfasis4">
    <w:name w:val="Medium List 1 Accent 4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na1-nfasis5">
    <w:name w:val="Medium List 1 Accent 5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na1-nfasis6">
    <w:name w:val="Medium List 1 Accent 6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na2">
    <w:name w:val="Medium List 2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na2-nfasis1">
    <w:name w:val="Medium List 2 Accent 1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na2-nfasis2">
    <w:name w:val="Medium List 2 Accent 2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na2-nfasis3">
    <w:name w:val="Medium List 2 Accent 3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na2-nfasis4">
    <w:name w:val="Medium List 2 Accent 4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na2-nfasis5">
    <w:name w:val="Medium List 2 Accent 5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na2-nfasis6">
    <w:name w:val="Medium List 2 Accent 6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na1">
    <w:name w:val="Medium Grid 1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na1-nfasis1">
    <w:name w:val="Medium Grid 1 Accent 1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na1-nfasis2">
    <w:name w:val="Medium Grid 1 Accent 2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na1-nfasis3">
    <w:name w:val="Medium Grid 1 Accent 3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na1-nfasis4">
    <w:name w:val="Medium Grid 1 Accent 4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na1-nfasis5">
    <w:name w:val="Medium Grid 1 Accent 5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na1-nfasis6">
    <w:name w:val="Medium Grid 1 Accent 6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na2">
    <w:name w:val="Medium Grid 2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na2-nfasis1">
    <w:name w:val="Medium Grid 2 Accent 1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na2-nfasis2">
    <w:name w:val="Medium Grid 2 Accent 2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na2-nfasis3">
    <w:name w:val="Medium Grid 2 Accent 3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na2-nfasis4">
    <w:name w:val="Medium Grid 2 Accent 4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na2-nfasis5">
    <w:name w:val="Medium Grid 2 Accent 5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na2-nfasis6">
    <w:name w:val="Medium Grid 2 Accent 6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na3">
    <w:name w:val="Medium Grid 3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na3-nfasis1">
    <w:name w:val="Medium Grid 3 Accent 1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na3-nfasis2">
    <w:name w:val="Medium Grid 3 Accent 2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na3-nfasis3">
    <w:name w:val="Medium Grid 3 Accent 3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na3-nfasis4">
    <w:name w:val="Medium Grid 3 Accent 4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na3-nfasis5">
    <w:name w:val="Medium Grid 3 Accent 5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na3-nfasis6">
    <w:name w:val="Medium Grid 3 Accent 6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oscura">
    <w:name w:val="Dark List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ombreadomulticolor">
    <w:name w:val="Colorful Shading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multicolor-nfasis1">
    <w:name w:val="Colorful Shading Accent 1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multicolor-nfasis2">
    <w:name w:val="Colorful Shading Accent 2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multicolor-nfasis3">
    <w:name w:val="Colorful Shading Accent 3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ulticolor-nfasis4">
    <w:name w:val="Colorful Shading Accent 4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multicolor-nfasis5">
    <w:name w:val="Colorful Shading Accent 5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multicolor-nfasis6">
    <w:name w:val="Colorful Shading Accent 6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ulticolor">
    <w:name w:val="Colorful List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multicolor-nfasis1">
    <w:name w:val="Colorful List Accent 1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multicolor-nfasis2">
    <w:name w:val="Colorful List Accent 2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multicolor-nfasis3">
    <w:name w:val="Colorful List Accent 3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multicolor-nfasis4">
    <w:name w:val="Colorful List Accent 4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multicolor-nfasis5">
    <w:name w:val="Colorful List Accent 5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ulticolor-nfasis6">
    <w:name w:val="Colorful List Accent 6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multicolor">
    <w:name w:val="Colorful Grid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ulticolor-nfasis1">
    <w:name w:val="Colorful Grid Accent 1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ulticolor-nfasis2">
    <w:name w:val="Colorful Grid Accent 2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ulticolor-nfasis3">
    <w:name w:val="Colorful Grid Accent 3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ulticolor-nfasis4">
    <w:name w:val="Colorful Grid Accent 4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ulticolor-nfasis5">
    <w:name w:val="Colorful Grid Accent 5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ulticolor-nfasis6">
    <w:name w:val="Colorful Grid Accent 6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693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Textodecuerpo">
    <w:name w:val="Body Text"/>
    <w:basedOn w:val="Normal"/>
    <w:link w:val="TextodecuerpoCar"/>
    <w:uiPriority w:val="99"/>
    <w:unhideWhenUsed/>
    <w:rsid w:val="00AA1D8D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AA1D8D"/>
  </w:style>
  <w:style w:type="paragraph" w:styleId="Textodecuerpo2">
    <w:name w:val="Body Text 2"/>
    <w:basedOn w:val="Normal"/>
    <w:link w:val="Textodecuerpo2Car"/>
    <w:uiPriority w:val="99"/>
    <w:unhideWhenUsed/>
    <w:rsid w:val="00AA1D8D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rsid w:val="00AA1D8D"/>
  </w:style>
  <w:style w:type="paragraph" w:styleId="Textodecuerpo3">
    <w:name w:val="Body Text 3"/>
    <w:basedOn w:val="Normal"/>
    <w:link w:val="Textodecuerpo3C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uiPriority w:val="99"/>
    <w:rsid w:val="00AA1D8D"/>
    <w:rPr>
      <w:sz w:val="16"/>
      <w:szCs w:val="16"/>
    </w:rPr>
  </w:style>
  <w:style w:type="paragraph" w:styleId="Lista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aconvietas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aconnmeros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aconnmeros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Continuarlista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Textomacro">
    <w:name w:val="macro"/>
    <w:link w:val="TextomacroC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rsid w:val="0029639D"/>
    <w:rPr>
      <w:rFonts w:ascii="Courier" w:hAnsi="Courier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FC693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C693F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C693F"/>
    <w:rPr>
      <w:b/>
      <w:bCs/>
    </w:rPr>
  </w:style>
  <w:style w:type="character" w:styleId="Enfasis">
    <w:name w:val="Emphasis"/>
    <w:basedOn w:val="Fuentedeprrafopredeter"/>
    <w:uiPriority w:val="20"/>
    <w:qFormat/>
    <w:rsid w:val="00FC693F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FC693F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FC693F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FC693F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FC693F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tulodelibro">
    <w:name w:val="Book Title"/>
    <w:basedOn w:val="Fuentedeprrafopredeter"/>
    <w:uiPriority w:val="33"/>
    <w:qFormat/>
    <w:rsid w:val="00FC693F"/>
    <w:rPr>
      <w:b/>
      <w:bCs/>
      <w:smallCaps/>
      <w:spacing w:val="5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FC693F"/>
    <w:pPr>
      <w:outlineLvl w:val="9"/>
    </w:pPr>
  </w:style>
  <w:style w:type="table" w:styleId="Tablaconcuadrcula">
    <w:name w:val="Table Grid"/>
    <w:basedOn w:val="Tabla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">
    <w:name w:val="Light List"/>
    <w:basedOn w:val="Tabla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">
    <w:name w:val="Light Grid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ano1">
    <w:name w:val="Medium Shading 1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1">
    <w:name w:val="Medium Shading 1 Accent 1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2">
    <w:name w:val="Medium Shading 1 Accent 2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3">
    <w:name w:val="Medium Shading 1 Accent 3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4">
    <w:name w:val="Medium Shading 1 Accent 4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5">
    <w:name w:val="Medium Shading 1 Accent 5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6">
    <w:name w:val="Medium Shading 1 Accent 6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2">
    <w:name w:val="Medium Shading 2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1">
    <w:name w:val="Medium Shading 2 Accent 1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2">
    <w:name w:val="Medium Shading 2 Accent 2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3">
    <w:name w:val="Medium Shading 2 Accent 3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4">
    <w:name w:val="Medium Shading 2 Accent 4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5">
    <w:name w:val="Medium Shading 2 Accent 5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6">
    <w:name w:val="Medium Shading 2 Accent 6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na1">
    <w:name w:val="Medium List 1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na1-nfasis1">
    <w:name w:val="Medium List 1 Accent 1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na1-nfasis2">
    <w:name w:val="Medium List 1 Accent 2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na1-nfasis3">
    <w:name w:val="Medium List 1 Accent 3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na1-nfasis4">
    <w:name w:val="Medium List 1 Accent 4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na1-nfasis5">
    <w:name w:val="Medium List 1 Accent 5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na1-nfasis6">
    <w:name w:val="Medium List 1 Accent 6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na2">
    <w:name w:val="Medium List 2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na2-nfasis1">
    <w:name w:val="Medium List 2 Accent 1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na2-nfasis2">
    <w:name w:val="Medium List 2 Accent 2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na2-nfasis3">
    <w:name w:val="Medium List 2 Accent 3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na2-nfasis4">
    <w:name w:val="Medium List 2 Accent 4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na2-nfasis5">
    <w:name w:val="Medium List 2 Accent 5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na2-nfasis6">
    <w:name w:val="Medium List 2 Accent 6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na1">
    <w:name w:val="Medium Grid 1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na1-nfasis1">
    <w:name w:val="Medium Grid 1 Accent 1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na1-nfasis2">
    <w:name w:val="Medium Grid 1 Accent 2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na1-nfasis3">
    <w:name w:val="Medium Grid 1 Accent 3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na1-nfasis4">
    <w:name w:val="Medium Grid 1 Accent 4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na1-nfasis5">
    <w:name w:val="Medium Grid 1 Accent 5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na1-nfasis6">
    <w:name w:val="Medium Grid 1 Accent 6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na2">
    <w:name w:val="Medium Grid 2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na2-nfasis1">
    <w:name w:val="Medium Grid 2 Accent 1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na2-nfasis2">
    <w:name w:val="Medium Grid 2 Accent 2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na2-nfasis3">
    <w:name w:val="Medium Grid 2 Accent 3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na2-nfasis4">
    <w:name w:val="Medium Grid 2 Accent 4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na2-nfasis5">
    <w:name w:val="Medium Grid 2 Accent 5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na2-nfasis6">
    <w:name w:val="Medium Grid 2 Accent 6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na3">
    <w:name w:val="Medium Grid 3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na3-nfasis1">
    <w:name w:val="Medium Grid 3 Accent 1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na3-nfasis2">
    <w:name w:val="Medium Grid 3 Accent 2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na3-nfasis3">
    <w:name w:val="Medium Grid 3 Accent 3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na3-nfasis4">
    <w:name w:val="Medium Grid 3 Accent 4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na3-nfasis5">
    <w:name w:val="Medium Grid 3 Accent 5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na3-nfasis6">
    <w:name w:val="Medium Grid 3 Accent 6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oscura">
    <w:name w:val="Dark List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ombreadomulticolor">
    <w:name w:val="Colorful Shading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multicolor-nfasis1">
    <w:name w:val="Colorful Shading Accent 1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multicolor-nfasis2">
    <w:name w:val="Colorful Shading Accent 2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multicolor-nfasis3">
    <w:name w:val="Colorful Shading Accent 3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ulticolor-nfasis4">
    <w:name w:val="Colorful Shading Accent 4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multicolor-nfasis5">
    <w:name w:val="Colorful Shading Accent 5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multicolor-nfasis6">
    <w:name w:val="Colorful Shading Accent 6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ulticolor">
    <w:name w:val="Colorful List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multicolor-nfasis1">
    <w:name w:val="Colorful List Accent 1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multicolor-nfasis2">
    <w:name w:val="Colorful List Accent 2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multicolor-nfasis3">
    <w:name w:val="Colorful List Accent 3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multicolor-nfasis4">
    <w:name w:val="Colorful List Accent 4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multicolor-nfasis5">
    <w:name w:val="Colorful List Accent 5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ulticolor-nfasis6">
    <w:name w:val="Colorful List Accent 6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multicolor">
    <w:name w:val="Colorful Grid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ulticolor-nfasis1">
    <w:name w:val="Colorful Grid Accent 1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ulticolor-nfasis2">
    <w:name w:val="Colorful Grid Accent 2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ulticolor-nfasis3">
    <w:name w:val="Colorful Grid Accent 3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ulticolor-nfasis4">
    <w:name w:val="Colorful Grid Accent 4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ulticolor-nfasis5">
    <w:name w:val="Colorful Grid Accent 5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ulticolor-nfasis6">
    <w:name w:val="Colorful Grid Accent 6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1655DB-6668-B848-9217-926AD14D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1503</Characters>
  <Application>Microsoft Macintosh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Mtro. Alfredo Martínez de la Torre</cp:lastModifiedBy>
  <cp:revision>3</cp:revision>
  <dcterms:created xsi:type="dcterms:W3CDTF">2017-06-29T20:30:00Z</dcterms:created>
  <dcterms:modified xsi:type="dcterms:W3CDTF">2017-11-17T20:03:00Z</dcterms:modified>
</cp:coreProperties>
</file>